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6DAA5" w14:textId="77777777" w:rsidR="00C83806" w:rsidRPr="00542E7D" w:rsidRDefault="00C83806" w:rsidP="00542E7D">
      <w:pPr>
        <w:pStyle w:val="Heading1"/>
      </w:pPr>
      <w:r w:rsidRPr="00542E7D">
        <w:t xml:space="preserve">The </w:t>
      </w:r>
      <w:r w:rsidR="000210CA" w:rsidRPr="00542E7D">
        <w:t>titl</w:t>
      </w:r>
      <w:r w:rsidR="00B173C7" w:rsidRPr="00542E7D">
        <w:t>e should be written in bold Arial</w:t>
      </w:r>
      <w:r w:rsidR="00D93888" w:rsidRPr="00542E7D">
        <w:t xml:space="preserve"> </w:t>
      </w:r>
      <w:r w:rsidR="000210CA" w:rsidRPr="00542E7D">
        <w:t>1</w:t>
      </w:r>
      <w:r w:rsidR="00542E7D">
        <w:t>4</w:t>
      </w:r>
      <w:r w:rsidR="000210CA" w:rsidRPr="00542E7D">
        <w:t xml:space="preserve"> and</w:t>
      </w:r>
      <w:r w:rsidRPr="00542E7D">
        <w:t xml:space="preserve"> </w:t>
      </w:r>
      <w:proofErr w:type="spellStart"/>
      <w:r w:rsidRPr="00542E7D">
        <w:t>cent</w:t>
      </w:r>
      <w:r w:rsidR="00B173C7" w:rsidRPr="00542E7D">
        <w:t>ered</w:t>
      </w:r>
      <w:proofErr w:type="spellEnd"/>
    </w:p>
    <w:p w14:paraId="2F0EC914" w14:textId="597E53FD" w:rsidR="00C83806" w:rsidRPr="00542E7D" w:rsidRDefault="00542E7D" w:rsidP="00542E7D">
      <w:pPr>
        <w:pStyle w:val="Heading2"/>
      </w:pPr>
      <w:r w:rsidRPr="00542E7D">
        <w:t>N</w:t>
      </w:r>
      <w:r w:rsidR="00C83806" w:rsidRPr="00542E7D">
        <w:t xml:space="preserve">ames </w:t>
      </w:r>
      <w:r w:rsidRPr="00542E7D">
        <w:t xml:space="preserve">of principal </w:t>
      </w:r>
      <w:r w:rsidR="00355FD4">
        <w:t xml:space="preserve">proposal </w:t>
      </w:r>
      <w:r w:rsidRPr="00542E7D">
        <w:t xml:space="preserve">participants </w:t>
      </w:r>
      <w:r w:rsidR="00C83806" w:rsidRPr="00542E7D">
        <w:t>should b</w:t>
      </w:r>
      <w:r w:rsidR="003008D1" w:rsidRPr="00542E7D">
        <w:t xml:space="preserve">e </w:t>
      </w:r>
      <w:r w:rsidR="00C83806" w:rsidRPr="00542E7D">
        <w:t xml:space="preserve">in </w:t>
      </w:r>
      <w:r>
        <w:t>Times New Roman</w:t>
      </w:r>
      <w:r w:rsidR="00D93888" w:rsidRPr="00542E7D">
        <w:t xml:space="preserve"> </w:t>
      </w:r>
      <w:r w:rsidR="000210CA" w:rsidRPr="00542E7D">
        <w:t>1</w:t>
      </w:r>
      <w:r w:rsidRPr="00542E7D">
        <w:t>1</w:t>
      </w:r>
      <w:r w:rsidR="000210CA" w:rsidRPr="00542E7D">
        <w:t xml:space="preserve"> and</w:t>
      </w:r>
      <w:r w:rsidR="00B14C56" w:rsidRPr="00542E7D">
        <w:t xml:space="preserve"> </w:t>
      </w:r>
      <w:proofErr w:type="spellStart"/>
      <w:r w:rsidR="00B173C7" w:rsidRPr="00542E7D">
        <w:t>centered</w:t>
      </w:r>
      <w:proofErr w:type="spellEnd"/>
      <w:r w:rsidR="003008D1" w:rsidRPr="00542E7D">
        <w:t>, as e.g.</w:t>
      </w:r>
      <w:r w:rsidR="00C83806" w:rsidRPr="00542E7D">
        <w:t>:</w:t>
      </w:r>
    </w:p>
    <w:p w14:paraId="05A13EAA" w14:textId="5DD8D30D" w:rsidR="00E708C9" w:rsidRPr="00E708C9" w:rsidRDefault="005D3ECD" w:rsidP="00E708C9">
      <w:pPr>
        <w:pStyle w:val="Heading2"/>
      </w:pPr>
      <w:r w:rsidRPr="00542E7D">
        <w:rPr>
          <w:u w:val="single"/>
        </w:rPr>
        <w:t xml:space="preserve">H.B. </w:t>
      </w:r>
      <w:r w:rsidR="0041799D" w:rsidRPr="00542E7D">
        <w:rPr>
          <w:u w:val="single"/>
        </w:rPr>
        <w:t>Good</w:t>
      </w:r>
      <w:r w:rsidR="00C83806" w:rsidRPr="00542E7D">
        <w:rPr>
          <w:vertAlign w:val="superscript"/>
        </w:rPr>
        <w:t>1</w:t>
      </w:r>
      <w:r w:rsidR="00C83806" w:rsidRPr="00542E7D">
        <w:t xml:space="preserve">, </w:t>
      </w:r>
      <w:r w:rsidRPr="00542E7D">
        <w:t xml:space="preserve">R. </w:t>
      </w:r>
      <w:r w:rsidR="00D93888" w:rsidRPr="00542E7D">
        <w:t>Better</w:t>
      </w:r>
      <w:r w:rsidR="00C83806" w:rsidRPr="00542E7D">
        <w:rPr>
          <w:vertAlign w:val="superscript"/>
        </w:rPr>
        <w:t>2</w:t>
      </w:r>
      <w:proofErr w:type="gramStart"/>
      <w:r w:rsidR="00C83806" w:rsidRPr="00542E7D">
        <w:rPr>
          <w:vertAlign w:val="superscript"/>
        </w:rPr>
        <w:t>,3</w:t>
      </w:r>
      <w:proofErr w:type="gramEnd"/>
      <w:r w:rsidR="00C83806" w:rsidRPr="00542E7D">
        <w:t xml:space="preserve">, </w:t>
      </w:r>
      <w:r w:rsidR="00C30362" w:rsidRPr="00542E7D">
        <w:t>A</w:t>
      </w:r>
      <w:r w:rsidR="00D93888" w:rsidRPr="00542E7D">
        <w:t xml:space="preserve">. </w:t>
      </w:r>
      <w:r w:rsidR="0041799D" w:rsidRPr="00542E7D">
        <w:t>Best</w:t>
      </w:r>
      <w:r w:rsidR="00C83806" w:rsidRPr="00542E7D">
        <w:rPr>
          <w:vertAlign w:val="superscript"/>
        </w:rPr>
        <w:t>3</w:t>
      </w:r>
      <w:r w:rsidR="00C83806" w:rsidRPr="00542E7D">
        <w:t xml:space="preserve">, </w:t>
      </w:r>
      <w:r w:rsidRPr="00542E7D">
        <w:t>etc</w:t>
      </w:r>
      <w:r w:rsidR="003008D1" w:rsidRPr="00542E7D">
        <w:t xml:space="preserve">. with </w:t>
      </w:r>
      <w:r w:rsidR="006F3BCE">
        <w:t>proposal</w:t>
      </w:r>
      <w:r w:rsidR="00542E7D" w:rsidRPr="00542E7D">
        <w:t xml:space="preserve"> lead</w:t>
      </w:r>
      <w:r w:rsidR="003008D1" w:rsidRPr="00542E7D">
        <w:t xml:space="preserve"> underlined</w:t>
      </w:r>
    </w:p>
    <w:p w14:paraId="1CC4B219" w14:textId="77777777" w:rsidR="00993030" w:rsidRPr="00542E7D" w:rsidRDefault="00C83806" w:rsidP="00542E7D">
      <w:pPr>
        <w:pStyle w:val="Heading3"/>
        <w:spacing w:before="0" w:after="0"/>
      </w:pPr>
      <w:r w:rsidRPr="00542E7D">
        <w:t>A</w:t>
      </w:r>
      <w:r w:rsidR="000210CA" w:rsidRPr="00542E7D">
        <w:t>ffiliations should be formatted with</w:t>
      </w:r>
      <w:r w:rsidRPr="00542E7D">
        <w:t xml:space="preserve"> </w:t>
      </w:r>
      <w:r w:rsidR="00542E7D">
        <w:t>Times New Roman</w:t>
      </w:r>
      <w:r w:rsidR="00542E7D" w:rsidRPr="00542E7D">
        <w:t xml:space="preserve"> 9</w:t>
      </w:r>
      <w:r w:rsidR="000210CA" w:rsidRPr="00542E7D">
        <w:t xml:space="preserve"> and</w:t>
      </w:r>
      <w:r w:rsidR="00B14C56" w:rsidRPr="00542E7D">
        <w:t xml:space="preserve"> </w:t>
      </w:r>
      <w:proofErr w:type="spellStart"/>
      <w:r w:rsidR="00B173C7" w:rsidRPr="00542E7D">
        <w:t>centered</w:t>
      </w:r>
      <w:proofErr w:type="spellEnd"/>
      <w:r w:rsidR="003008D1" w:rsidRPr="00542E7D">
        <w:t xml:space="preserve"> as below</w:t>
      </w:r>
      <w:r w:rsidR="004072C9" w:rsidRPr="00542E7D">
        <w:t>:</w:t>
      </w:r>
    </w:p>
    <w:p w14:paraId="40F1216E" w14:textId="77777777" w:rsidR="00C83806" w:rsidRPr="00542E7D" w:rsidRDefault="00C83806" w:rsidP="00542E7D">
      <w:pPr>
        <w:pStyle w:val="Heading3"/>
        <w:spacing w:before="0" w:after="0"/>
      </w:pPr>
      <w:r w:rsidRPr="00542E7D">
        <w:rPr>
          <w:vertAlign w:val="superscript"/>
        </w:rPr>
        <w:t>1</w:t>
      </w:r>
      <w:r w:rsidRPr="00542E7D">
        <w:t>Department/Research Institute, University</w:t>
      </w:r>
    </w:p>
    <w:p w14:paraId="7D9C4336" w14:textId="77777777" w:rsidR="00C83806" w:rsidRPr="00542E7D" w:rsidRDefault="00C83806" w:rsidP="00542E7D">
      <w:pPr>
        <w:pStyle w:val="Heading3"/>
        <w:spacing w:before="0" w:after="0"/>
      </w:pPr>
      <w:r w:rsidRPr="00542E7D">
        <w:rPr>
          <w:vertAlign w:val="superscript"/>
        </w:rPr>
        <w:t>2</w:t>
      </w:r>
      <w:r w:rsidRPr="00542E7D">
        <w:t>Department/Research Institute, University</w:t>
      </w:r>
    </w:p>
    <w:p w14:paraId="6ECB6F0B" w14:textId="77777777" w:rsidR="00C83806" w:rsidRPr="00542E7D" w:rsidRDefault="00C83806" w:rsidP="00542E7D">
      <w:pPr>
        <w:pStyle w:val="Heading3"/>
        <w:spacing w:before="0" w:after="0"/>
      </w:pPr>
      <w:r w:rsidRPr="00542E7D">
        <w:rPr>
          <w:vertAlign w:val="superscript"/>
        </w:rPr>
        <w:t>3</w:t>
      </w:r>
      <w:r w:rsidRPr="00542E7D">
        <w:t>Department/Research Institute, University</w:t>
      </w:r>
    </w:p>
    <w:p w14:paraId="0D6FDFBA" w14:textId="05B12F4B" w:rsidR="00FD352A" w:rsidRPr="00542E7D" w:rsidRDefault="00FD352A" w:rsidP="00542E7D">
      <w:pPr>
        <w:pStyle w:val="Heading3"/>
        <w:spacing w:before="0" w:after="0"/>
      </w:pPr>
      <w:r w:rsidRPr="00542E7D">
        <w:t xml:space="preserve">E-mail: </w:t>
      </w:r>
      <w:proofErr w:type="spellStart"/>
      <w:r w:rsidRPr="00542E7D">
        <w:t>email@</w:t>
      </w:r>
      <w:r w:rsidR="006F3BCE">
        <w:t>proposal</w:t>
      </w:r>
      <w:proofErr w:type="spellEnd"/>
      <w:r w:rsidR="00542E7D" w:rsidRPr="00542E7D">
        <w:t xml:space="preserve"> lead</w:t>
      </w:r>
    </w:p>
    <w:p w14:paraId="17E6973F" w14:textId="77777777" w:rsidR="00864251" w:rsidRPr="00542E7D" w:rsidRDefault="00864251" w:rsidP="00542E7D">
      <w:pPr>
        <w:pStyle w:val="BodyText"/>
      </w:pPr>
    </w:p>
    <w:p w14:paraId="2611A4F8" w14:textId="24AEE6DC" w:rsidR="00093CD0" w:rsidRPr="00146B9A" w:rsidRDefault="007D3D14" w:rsidP="00093CD0">
      <w:r w:rsidRPr="00146B9A">
        <w:t xml:space="preserve">Letters of Interest (LOIs) for </w:t>
      </w:r>
      <w:r w:rsidR="00093CD0" w:rsidRPr="00146B9A">
        <w:t>the integration of large-scale user-su</w:t>
      </w:r>
      <w:bookmarkStart w:id="0" w:name="_GoBack"/>
      <w:bookmarkEnd w:id="0"/>
      <w:r w:rsidR="00093CD0" w:rsidRPr="00146B9A">
        <w:t xml:space="preserve">pplied </w:t>
      </w:r>
      <w:r w:rsidR="008E0481">
        <w:t>instrumentation</w:t>
      </w:r>
      <w:r w:rsidR="00093CD0" w:rsidRPr="00146B9A">
        <w:t xml:space="preserve"> (e.g. </w:t>
      </w:r>
      <w:proofErr w:type="spellStart"/>
      <w:r w:rsidR="00093CD0" w:rsidRPr="00146B9A">
        <w:t>endstations</w:t>
      </w:r>
      <w:proofErr w:type="spellEnd"/>
      <w:r w:rsidR="00093CD0" w:rsidRPr="00146B9A">
        <w:t xml:space="preserve">) at LCLS </w:t>
      </w:r>
      <w:proofErr w:type="gramStart"/>
      <w:r w:rsidR="00093CD0" w:rsidRPr="00146B9A">
        <w:t>may be considered</w:t>
      </w:r>
      <w:proofErr w:type="gramEnd"/>
      <w:r w:rsidR="00093CD0" w:rsidRPr="00146B9A">
        <w:t xml:space="preserve"> in exceptional cases, based on prior discussions/negotiations with the LCLS Director</w:t>
      </w:r>
      <w:r w:rsidR="006C7B76" w:rsidRPr="00146B9A">
        <w:t xml:space="preserve">. Submission of a full proposal for the integration of large-scale user-supplied </w:t>
      </w:r>
      <w:r w:rsidR="008E0481">
        <w:t>instrumentation</w:t>
      </w:r>
      <w:r w:rsidR="006C7B76" w:rsidRPr="00146B9A">
        <w:t xml:space="preserve"> requires advanced submission approval from the LCLS Director – based on the LOI</w:t>
      </w:r>
      <w:r w:rsidR="00093CD0" w:rsidRPr="00146B9A">
        <w:t xml:space="preserve">, and subject to the proposal, justification, review, and equipment integration requirements as specified under </w:t>
      </w:r>
      <w:hyperlink r:id="rId8" w:history="1">
        <w:r w:rsidR="00093CD0" w:rsidRPr="00146B9A">
          <w:rPr>
            <w:rStyle w:val="Hyperlink"/>
          </w:rPr>
          <w:t>LCLS Policies</w:t>
        </w:r>
      </w:hyperlink>
      <w:r w:rsidR="00093CD0" w:rsidRPr="00146B9A">
        <w:t>.</w:t>
      </w:r>
    </w:p>
    <w:p w14:paraId="44E215E8" w14:textId="22A963AF" w:rsidR="0098232E" w:rsidRPr="00146B9A" w:rsidRDefault="0098232E" w:rsidP="00AD65A2"/>
    <w:p w14:paraId="5761F429" w14:textId="73573EE6" w:rsidR="00355FD4" w:rsidRPr="00146B9A" w:rsidRDefault="00355FD4" w:rsidP="00AD65A2">
      <w:r w:rsidRPr="00146B9A">
        <w:t xml:space="preserve">Proposals for integration of large-scale use-supplied </w:t>
      </w:r>
      <w:r w:rsidR="008E0481">
        <w:t xml:space="preserve">instrumentation </w:t>
      </w:r>
      <w:proofErr w:type="gramStart"/>
      <w:r w:rsidRPr="00146B9A">
        <w:t>are expected to be accompanied</w:t>
      </w:r>
      <w:proofErr w:type="gramEnd"/>
      <w:r w:rsidRPr="00146B9A">
        <w:t xml:space="preserve"> with a series of allocated </w:t>
      </w:r>
      <w:proofErr w:type="spellStart"/>
      <w:r w:rsidRPr="00146B9A">
        <w:t>beamtimes</w:t>
      </w:r>
      <w:proofErr w:type="spellEnd"/>
      <w:r w:rsidRPr="00146B9A">
        <w:t xml:space="preserve"> for the principal proposal participants. Additional access to the instrumentation (e.g. initiated by other groups that are not principal participants) will follow the establish LCLS process for Regular Proposals as reviewed by the PRP.</w:t>
      </w:r>
    </w:p>
    <w:p w14:paraId="3AE42293" w14:textId="77777777" w:rsidR="00355FD4" w:rsidRPr="00146B9A" w:rsidRDefault="00355FD4" w:rsidP="00AD65A2"/>
    <w:p w14:paraId="6A01D68B" w14:textId="5CA59C38" w:rsidR="00C83806" w:rsidRDefault="00C83806" w:rsidP="00AD65A2">
      <w:r w:rsidRPr="00146B9A">
        <w:t xml:space="preserve">All </w:t>
      </w:r>
      <w:r w:rsidR="00542E7D" w:rsidRPr="00146B9A">
        <w:t>LOI content (except for references)</w:t>
      </w:r>
      <w:r w:rsidRPr="00146B9A">
        <w:t xml:space="preserve"> </w:t>
      </w:r>
      <w:r w:rsidR="004072C9" w:rsidRPr="00146B9A">
        <w:t xml:space="preserve">should fit on </w:t>
      </w:r>
      <w:r w:rsidR="00355FD4" w:rsidRPr="00146B9A">
        <w:t>three</w:t>
      </w:r>
      <w:r w:rsidR="00542E7D" w:rsidRPr="00146B9A">
        <w:t xml:space="preserve"> </w:t>
      </w:r>
      <w:r w:rsidR="004072C9" w:rsidRPr="00146B9A">
        <w:t>page</w:t>
      </w:r>
      <w:r w:rsidR="00542E7D" w:rsidRPr="00146B9A">
        <w:t>s</w:t>
      </w:r>
      <w:r w:rsidR="00F01902" w:rsidRPr="00146B9A">
        <w:t>,</w:t>
      </w:r>
      <w:r w:rsidR="00864251" w:rsidRPr="00146B9A">
        <w:t xml:space="preserve"> </w:t>
      </w:r>
      <w:r w:rsidRPr="00146B9A">
        <w:t xml:space="preserve">written in </w:t>
      </w:r>
      <w:r w:rsidR="00542E7D" w:rsidRPr="00146B9A">
        <w:t>Times New Roman 11</w:t>
      </w:r>
      <w:r w:rsidRPr="00146B9A">
        <w:t>, single-</w:t>
      </w:r>
      <w:r w:rsidRPr="00542E7D">
        <w:t xml:space="preserve">spaced, </w:t>
      </w:r>
      <w:r w:rsidR="00F01902" w:rsidRPr="00542E7D">
        <w:t xml:space="preserve">and </w:t>
      </w:r>
      <w:r w:rsidRPr="00542E7D">
        <w:t xml:space="preserve">aligned in mode “justify”. Please make sure to set the following margins: top, bottom, right: </w:t>
      </w:r>
      <w:r w:rsidR="00975584" w:rsidRPr="00542E7D">
        <w:t>1.0</w:t>
      </w:r>
      <w:proofErr w:type="gramStart"/>
      <w:r w:rsidR="00975584" w:rsidRPr="00542E7D">
        <w:t>”(</w:t>
      </w:r>
      <w:proofErr w:type="gramEnd"/>
      <w:r w:rsidRPr="00542E7D">
        <w:t>2.5 cm</w:t>
      </w:r>
      <w:r w:rsidR="00975584" w:rsidRPr="00542E7D">
        <w:t>)</w:t>
      </w:r>
      <w:r w:rsidR="009E6DA4" w:rsidRPr="00542E7D">
        <w:t xml:space="preserve">; left: </w:t>
      </w:r>
      <w:r w:rsidR="00542E7D">
        <w:t>1.0</w:t>
      </w:r>
      <w:r w:rsidR="00975584" w:rsidRPr="00542E7D">
        <w:t>”</w:t>
      </w:r>
      <w:r w:rsidR="009E6DA4" w:rsidRPr="00542E7D">
        <w:t xml:space="preserve"> (</w:t>
      </w:r>
      <w:r w:rsidR="00542E7D">
        <w:t>2.5</w:t>
      </w:r>
      <w:r w:rsidR="009E6DA4" w:rsidRPr="00542E7D">
        <w:t xml:space="preserve"> cm)</w:t>
      </w:r>
      <w:r w:rsidRPr="00542E7D">
        <w:t>.</w:t>
      </w:r>
    </w:p>
    <w:p w14:paraId="07A0822F" w14:textId="77777777" w:rsidR="00AD65A2" w:rsidRPr="005B2C2E" w:rsidRDefault="00AD65A2" w:rsidP="00AD65A2"/>
    <w:p w14:paraId="3B811866" w14:textId="77777777" w:rsidR="00F56D81" w:rsidRPr="007E4A62" w:rsidRDefault="00F56D81">
      <w:pPr>
        <w:pStyle w:val="Heading6"/>
      </w:pPr>
      <w:r w:rsidRPr="007E4A62">
        <w:t>Science Motivation</w:t>
      </w:r>
    </w:p>
    <w:p w14:paraId="7E12518B" w14:textId="45DAF8F0" w:rsidR="00AD65A2" w:rsidRDefault="00F56D81" w:rsidP="00AD65A2">
      <w:pPr>
        <w:pStyle w:val="BodyText"/>
      </w:pPr>
      <w:r>
        <w:t xml:space="preserve">Note that the </w:t>
      </w:r>
      <w:r w:rsidR="00355FD4">
        <w:t xml:space="preserve">projected </w:t>
      </w:r>
      <w:r>
        <w:t xml:space="preserve">scientific impact of proposed </w:t>
      </w:r>
      <w:r w:rsidR="00355FD4">
        <w:t>instrumentation m</w:t>
      </w:r>
      <w:r>
        <w:t xml:space="preserve">ust be significant (and widely recognizable) with a scope that is beyond a </w:t>
      </w:r>
      <w:r w:rsidR="00355FD4">
        <w:t>Regular</w:t>
      </w:r>
      <w:r>
        <w:t xml:space="preserve"> PRP Proposal, and with high chance of success.</w:t>
      </w:r>
    </w:p>
    <w:p w14:paraId="6291DC9E" w14:textId="690D2C6B" w:rsidR="00F56D81" w:rsidRDefault="00F56D81">
      <w:pPr>
        <w:pStyle w:val="BodyText"/>
        <w:rPr>
          <w:i/>
        </w:rPr>
      </w:pPr>
      <w:proofErr w:type="gramStart"/>
      <w:r w:rsidRPr="00F56D81">
        <w:rPr>
          <w:i/>
        </w:rPr>
        <w:t xml:space="preserve">Will the proposed sequence of experiments </w:t>
      </w:r>
      <w:r w:rsidR="00355FD4">
        <w:rPr>
          <w:i/>
        </w:rPr>
        <w:t xml:space="preserve">of the principal participants </w:t>
      </w:r>
      <w:r w:rsidRPr="00F56D81">
        <w:rPr>
          <w:i/>
        </w:rPr>
        <w:t>result in a qualitative advance on an important science challenge?</w:t>
      </w:r>
      <w:proofErr w:type="gramEnd"/>
    </w:p>
    <w:p w14:paraId="0A948546" w14:textId="77777777" w:rsidR="0098232E" w:rsidRPr="00F56D81" w:rsidRDefault="0098232E" w:rsidP="005517E0">
      <w:pPr>
        <w:pStyle w:val="BodyText"/>
        <w:rPr>
          <w:i/>
        </w:rPr>
      </w:pPr>
    </w:p>
    <w:p w14:paraId="10C971E4" w14:textId="77777777" w:rsidR="00F56D81" w:rsidRDefault="00F56D81" w:rsidP="00AD65A2">
      <w:pPr>
        <w:pStyle w:val="Heading6"/>
      </w:pPr>
      <w:r>
        <w:t>Justification for a Series of Beamtimes and Experimental Plan</w:t>
      </w:r>
    </w:p>
    <w:p w14:paraId="6D1E0183" w14:textId="55613FF6" w:rsidR="00AD65A2" w:rsidRDefault="00F56D81" w:rsidP="00AD65A2">
      <w:pPr>
        <w:pStyle w:val="BodyText"/>
      </w:pPr>
      <w:r>
        <w:t xml:space="preserve">Provide a clear justification for a series of </w:t>
      </w:r>
      <w:proofErr w:type="spellStart"/>
      <w:r>
        <w:t>beamtimes</w:t>
      </w:r>
      <w:proofErr w:type="spellEnd"/>
      <w:r>
        <w:t xml:space="preserve"> </w:t>
      </w:r>
      <w:r w:rsidR="00355FD4">
        <w:t xml:space="preserve">for the principal participants, </w:t>
      </w:r>
      <w:r>
        <w:t xml:space="preserve">with well-defined scope and objectives. Outline the milestones to </w:t>
      </w:r>
      <w:proofErr w:type="gramStart"/>
      <w:r>
        <w:t>be accomplished</w:t>
      </w:r>
      <w:proofErr w:type="gramEnd"/>
      <w:r>
        <w:t xml:space="preserve"> in each beamtime, and how this advances the larger </w:t>
      </w:r>
      <w:r w:rsidR="006C7B76">
        <w:t xml:space="preserve">scientific </w:t>
      </w:r>
      <w:r>
        <w:t>goal</w:t>
      </w:r>
      <w:r w:rsidR="006C7B76">
        <w:t>s</w:t>
      </w:r>
      <w:r>
        <w:t xml:space="preserve"> of the </w:t>
      </w:r>
      <w:r w:rsidR="006C7B76">
        <w:t>proposal</w:t>
      </w:r>
      <w:r>
        <w:t>.</w:t>
      </w:r>
      <w:r w:rsidR="00146B9A">
        <w:t xml:space="preserve"> Note that allocation of future </w:t>
      </w:r>
      <w:proofErr w:type="spellStart"/>
      <w:r w:rsidR="00146B9A">
        <w:t>beamtimes</w:t>
      </w:r>
      <w:proofErr w:type="spellEnd"/>
      <w:r w:rsidR="00146B9A">
        <w:t xml:space="preserve"> will be contingent on regular assessment of previous beamtime, and appropriate progress toward proposal objectives.</w:t>
      </w:r>
    </w:p>
    <w:p w14:paraId="1476DCF2" w14:textId="77777777" w:rsidR="006C7B76" w:rsidRDefault="006C7B76" w:rsidP="00AD65A2">
      <w:pPr>
        <w:pStyle w:val="BodyText"/>
      </w:pPr>
    </w:p>
    <w:p w14:paraId="3100A5F1" w14:textId="1D28A228" w:rsidR="00AD65A2" w:rsidRDefault="00F56D81" w:rsidP="00AD65A2">
      <w:pPr>
        <w:pStyle w:val="BodyText"/>
        <w:rPr>
          <w:i/>
        </w:rPr>
      </w:pPr>
      <w:r w:rsidRPr="00F56D81">
        <w:rPr>
          <w:i/>
        </w:rPr>
        <w:t xml:space="preserve">What scientific advance will be accomplished, how, by whom, and over what </w:t>
      </w:r>
      <w:proofErr w:type="gramStart"/>
      <w:r w:rsidRPr="00F56D81">
        <w:rPr>
          <w:i/>
        </w:rPr>
        <w:t>period of time</w:t>
      </w:r>
      <w:proofErr w:type="gramEnd"/>
      <w:r w:rsidRPr="00F56D81">
        <w:rPr>
          <w:i/>
        </w:rPr>
        <w:t>?</w:t>
      </w:r>
    </w:p>
    <w:p w14:paraId="1B22FF2A" w14:textId="3AE1A256" w:rsidR="00F56D81" w:rsidRDefault="00F56D81">
      <w:pPr>
        <w:pStyle w:val="BodyText"/>
        <w:rPr>
          <w:i/>
        </w:rPr>
      </w:pPr>
      <w:proofErr w:type="gramStart"/>
      <w:r w:rsidRPr="00F56D81">
        <w:rPr>
          <w:i/>
        </w:rPr>
        <w:t>Could this be accomplished</w:t>
      </w:r>
      <w:proofErr w:type="gramEnd"/>
      <w:r w:rsidRPr="00F56D81">
        <w:rPr>
          <w:i/>
        </w:rPr>
        <w:t xml:space="preserve"> through a Regular Proposal?</w:t>
      </w:r>
    </w:p>
    <w:p w14:paraId="147AE818" w14:textId="77777777" w:rsidR="0098232E" w:rsidRPr="00F56D81" w:rsidRDefault="0098232E" w:rsidP="005517E0">
      <w:pPr>
        <w:pStyle w:val="BodyText"/>
        <w:rPr>
          <w:i/>
        </w:rPr>
      </w:pPr>
    </w:p>
    <w:p w14:paraId="28A39EBD" w14:textId="77777777" w:rsidR="00F56D81" w:rsidRDefault="00F56D81" w:rsidP="00AD65A2">
      <w:pPr>
        <w:pStyle w:val="Heading6"/>
      </w:pPr>
      <w:r>
        <w:t>LCLS Partnership</w:t>
      </w:r>
    </w:p>
    <w:p w14:paraId="4ED69684" w14:textId="2F06DC6C" w:rsidR="00AD65A2" w:rsidRDefault="00F56D81" w:rsidP="00AD65A2">
      <w:pPr>
        <w:pStyle w:val="BodyText"/>
      </w:pPr>
      <w:r>
        <w:t xml:space="preserve">Outline the unique capabilities and expertise of LCLS that are required. Successful </w:t>
      </w:r>
      <w:r w:rsidR="006C7B76">
        <w:t>proposals</w:t>
      </w:r>
      <w:r>
        <w:t xml:space="preserve"> should represent a close partnership with the LCLS facility as evidenced by strong involvement of LCLS/SLAC staff. </w:t>
      </w:r>
      <w:proofErr w:type="gramStart"/>
      <w:r>
        <w:t xml:space="preserve">Outline other essential needs for a successful </w:t>
      </w:r>
      <w:r w:rsidR="006C7B76">
        <w:t>scientific effort</w:t>
      </w:r>
      <w:r>
        <w:t>, and how these needs will be met (e.g. other facilities, personnel, expertise, resources etc.)</w:t>
      </w:r>
      <w:proofErr w:type="gramEnd"/>
    </w:p>
    <w:p w14:paraId="3542F107" w14:textId="77777777" w:rsidR="006C7B76" w:rsidRDefault="006C7B76" w:rsidP="00AD65A2">
      <w:pPr>
        <w:pStyle w:val="BodyText"/>
      </w:pPr>
    </w:p>
    <w:p w14:paraId="0D8CB036" w14:textId="6BFDEF4C" w:rsidR="00AD65A2" w:rsidRDefault="00F56D81" w:rsidP="00AD65A2">
      <w:pPr>
        <w:pStyle w:val="BodyText"/>
        <w:rPr>
          <w:i/>
        </w:rPr>
      </w:pPr>
      <w:r w:rsidRPr="00F56D81">
        <w:rPr>
          <w:i/>
        </w:rPr>
        <w:t xml:space="preserve">Why is LCLS essential for the proposed </w:t>
      </w:r>
      <w:r w:rsidR="006C7B76">
        <w:rPr>
          <w:i/>
        </w:rPr>
        <w:t>research program</w:t>
      </w:r>
      <w:r w:rsidRPr="00F56D81">
        <w:rPr>
          <w:i/>
        </w:rPr>
        <w:t>?</w:t>
      </w:r>
    </w:p>
    <w:p w14:paraId="57F2C73A" w14:textId="72BE37DC" w:rsidR="00AD65A2" w:rsidRDefault="00F56D81" w:rsidP="00AD65A2">
      <w:pPr>
        <w:pStyle w:val="BodyText"/>
        <w:rPr>
          <w:i/>
        </w:rPr>
      </w:pPr>
      <w:r w:rsidRPr="00F56D81">
        <w:rPr>
          <w:i/>
        </w:rPr>
        <w:t>Why is this in the strategic interest (scientific and/or technical) of LCLS?</w:t>
      </w:r>
    </w:p>
    <w:p w14:paraId="6ACE1D5F" w14:textId="0671E424" w:rsidR="00AD65A2" w:rsidRDefault="00F56D81" w:rsidP="00AD65A2">
      <w:pPr>
        <w:pStyle w:val="BodyText"/>
        <w:rPr>
          <w:i/>
        </w:rPr>
      </w:pPr>
      <w:r w:rsidRPr="00F56D81">
        <w:rPr>
          <w:i/>
        </w:rPr>
        <w:t>Who will be the main LCLS (or SLAC) staff contributing to this effort?</w:t>
      </w:r>
    </w:p>
    <w:p w14:paraId="280D8025" w14:textId="5A49FE3C" w:rsidR="00E351CF" w:rsidRPr="00F56D81" w:rsidRDefault="00F56D81" w:rsidP="005517E0">
      <w:pPr>
        <w:pStyle w:val="BodyText"/>
        <w:rPr>
          <w:i/>
        </w:rPr>
      </w:pPr>
      <w:r w:rsidRPr="00F56D81">
        <w:rPr>
          <w:i/>
        </w:rPr>
        <w:t>Are all the other essential elements for success identified and arranged?</w:t>
      </w:r>
    </w:p>
    <w:p w14:paraId="28F9C9DC" w14:textId="494B00B5" w:rsidR="00E351CF" w:rsidRDefault="00E351CF" w:rsidP="00AD65A2">
      <w:pPr>
        <w:pStyle w:val="BodyText"/>
      </w:pPr>
    </w:p>
    <w:p w14:paraId="5D66FA44" w14:textId="77777777" w:rsidR="003C6DC5" w:rsidRPr="003C6DC5" w:rsidRDefault="003C6DC5" w:rsidP="00AD65A2">
      <w:pPr>
        <w:pStyle w:val="BodyText"/>
      </w:pPr>
    </w:p>
    <w:p w14:paraId="2FC52CA0" w14:textId="706C10B2" w:rsidR="006C7B76" w:rsidRPr="00146B9A" w:rsidRDefault="006C7B76" w:rsidP="006C7B76">
      <w:pPr>
        <w:pStyle w:val="Heading6"/>
      </w:pPr>
      <w:r w:rsidRPr="00146B9A">
        <w:t>Technical Capabilities of the Pro</w:t>
      </w:r>
      <w:r w:rsidR="003C6DC5" w:rsidRPr="00146B9A">
        <w:t>posed Instrumentation and Link to Science Impact</w:t>
      </w:r>
    </w:p>
    <w:p w14:paraId="7CB9C455" w14:textId="15D04E44" w:rsidR="003C6DC5" w:rsidRPr="00146B9A" w:rsidRDefault="003C6DC5" w:rsidP="003C6DC5">
      <w:pPr>
        <w:pStyle w:val="BodyText"/>
      </w:pPr>
      <w:r w:rsidRPr="00146B9A">
        <w:t xml:space="preserve">Provide a brief summary of the distinguishing </w:t>
      </w:r>
      <w:r w:rsidR="00F13F11" w:rsidRPr="00146B9A">
        <w:t>capabilities</w:t>
      </w:r>
      <w:r w:rsidRPr="00146B9A">
        <w:t xml:space="preserve"> of the proposed</w:t>
      </w:r>
      <w:r w:rsidR="00BE347E">
        <w:t xml:space="preserve"> </w:t>
      </w:r>
      <w:r w:rsidRPr="00146B9A">
        <w:t>instrumentation, and a clear justification of the technical need. Link this to the broader scientific impact of the instrumentation, i.e.:</w:t>
      </w:r>
    </w:p>
    <w:p w14:paraId="7F8D112C" w14:textId="77777777" w:rsidR="003C6DC5" w:rsidRPr="00146B9A" w:rsidRDefault="003C6DC5" w:rsidP="003C6DC5">
      <w:pPr>
        <w:pStyle w:val="BodyText"/>
      </w:pPr>
    </w:p>
    <w:p w14:paraId="7DADEB62" w14:textId="77777777" w:rsidR="003C6DC5" w:rsidRPr="00146B9A" w:rsidRDefault="003C6DC5" w:rsidP="003C6DC5">
      <w:pPr>
        <w:pStyle w:val="BodyText"/>
        <w:rPr>
          <w:i/>
        </w:rPr>
      </w:pPr>
      <w:r w:rsidRPr="00146B9A">
        <w:rPr>
          <w:i/>
        </w:rPr>
        <w:t>Why is this instrumentation essential for the proposed science?</w:t>
      </w:r>
    </w:p>
    <w:p w14:paraId="142C0E35" w14:textId="77777777" w:rsidR="003C6DC5" w:rsidRPr="00146B9A" w:rsidRDefault="003C6DC5" w:rsidP="003C6DC5">
      <w:pPr>
        <w:pStyle w:val="BodyText"/>
        <w:rPr>
          <w:i/>
        </w:rPr>
      </w:pPr>
      <w:r w:rsidRPr="00146B9A">
        <w:rPr>
          <w:i/>
        </w:rPr>
        <w:t>Why is this not possible with existing (even augmented) LCLS instrumentation?</w:t>
      </w:r>
    </w:p>
    <w:p w14:paraId="7929C79D" w14:textId="77777777" w:rsidR="003C6DC5" w:rsidRPr="00146B9A" w:rsidRDefault="003C6DC5" w:rsidP="003C6DC5">
      <w:pPr>
        <w:pStyle w:val="BodyText"/>
        <w:rPr>
          <w:i/>
        </w:rPr>
      </w:pPr>
      <w:r w:rsidRPr="00146B9A">
        <w:rPr>
          <w:i/>
        </w:rPr>
        <w:t>Why is this in the strategic scientific interest of LCLS?</w:t>
      </w:r>
    </w:p>
    <w:p w14:paraId="26D857F3" w14:textId="5D082C46" w:rsidR="006C7B76" w:rsidRPr="00146B9A" w:rsidRDefault="003C6DC5" w:rsidP="003C6DC5">
      <w:pPr>
        <w:pStyle w:val="BodyText"/>
        <w:rPr>
          <w:i/>
        </w:rPr>
      </w:pPr>
      <w:r w:rsidRPr="00146B9A">
        <w:rPr>
          <w:i/>
        </w:rPr>
        <w:t>What is the anticipated broader scientific impact of having this instrument at LCLS?</w:t>
      </w:r>
    </w:p>
    <w:p w14:paraId="42D5763C" w14:textId="61D8BC1E" w:rsidR="003C6DC5" w:rsidRPr="00146B9A" w:rsidRDefault="003C6DC5" w:rsidP="006C7B76">
      <w:pPr>
        <w:pStyle w:val="BodyText"/>
      </w:pPr>
    </w:p>
    <w:p w14:paraId="52B5C3E8" w14:textId="246EB057" w:rsidR="003C6DC5" w:rsidRPr="00146B9A" w:rsidRDefault="003C6DC5" w:rsidP="006C7B76">
      <w:pPr>
        <w:pStyle w:val="BodyText"/>
        <w:rPr>
          <w:b/>
          <w:sz w:val="24"/>
        </w:rPr>
      </w:pPr>
      <w:r w:rsidRPr="00146B9A">
        <w:rPr>
          <w:b/>
          <w:sz w:val="24"/>
        </w:rPr>
        <w:t>Plan for Installation, Commissioning and Ongoing Support</w:t>
      </w:r>
    </w:p>
    <w:p w14:paraId="2D8180C9" w14:textId="5FC01E3A" w:rsidR="003C6DC5" w:rsidRPr="00146B9A" w:rsidRDefault="003C6DC5" w:rsidP="006C7B76">
      <w:pPr>
        <w:pStyle w:val="BodyText"/>
      </w:pPr>
      <w:r w:rsidRPr="00146B9A">
        <w:t>Indicate a proposed period during which the instrumentation will reside at LCLS. Outline a proposed plan for installation, commissioning, and ongoing support of the instrument over the proposed period. This should include a summary of the resources required (financial, technical, personnel etc.), and the proposed source(s) of the required resources.</w:t>
      </w:r>
    </w:p>
    <w:p w14:paraId="68547806" w14:textId="0B8D8009" w:rsidR="00B23B08" w:rsidRPr="00146B9A" w:rsidRDefault="00B23B08" w:rsidP="006C7B76">
      <w:pPr>
        <w:pStyle w:val="BodyText"/>
      </w:pPr>
    </w:p>
    <w:p w14:paraId="3518A251" w14:textId="77777777" w:rsidR="00463583" w:rsidRPr="00146B9A" w:rsidRDefault="00B23B08" w:rsidP="006C7B76">
      <w:pPr>
        <w:pStyle w:val="BodyText"/>
      </w:pPr>
      <w:r w:rsidRPr="00146B9A">
        <w:t>Please note the LCLS expectation that the provided instrumentation will be available for beam time over the entire scheduled run period, or over the period during which the instrument will reside at LCLS. Plans for transferring some technical expertise to enable LCLS support for users of the instrumentation is preferred</w:t>
      </w:r>
      <w:r w:rsidR="00463583" w:rsidRPr="00146B9A">
        <w:t>. However</w:t>
      </w:r>
      <w:r w:rsidRPr="00146B9A">
        <w:t xml:space="preserve">, this may need to </w:t>
      </w:r>
      <w:proofErr w:type="gramStart"/>
      <w:r w:rsidRPr="00146B9A">
        <w:t>be supplemented</w:t>
      </w:r>
      <w:proofErr w:type="gramEnd"/>
      <w:r w:rsidRPr="00146B9A">
        <w:t xml:space="preserve"> with expertise from the original providers of the instrument</w:t>
      </w:r>
      <w:r w:rsidR="00463583" w:rsidRPr="00146B9A">
        <w:t xml:space="preserve"> (with appropriate credit given).</w:t>
      </w:r>
    </w:p>
    <w:p w14:paraId="62884CF7" w14:textId="77777777" w:rsidR="00463583" w:rsidRPr="00146B9A" w:rsidRDefault="00463583" w:rsidP="006C7B76">
      <w:pPr>
        <w:pStyle w:val="BodyText"/>
      </w:pPr>
    </w:p>
    <w:p w14:paraId="4E75846D" w14:textId="73CF4BD1" w:rsidR="00B23B08" w:rsidRPr="00146B9A" w:rsidRDefault="00463583" w:rsidP="006C7B76">
      <w:pPr>
        <w:pStyle w:val="BodyText"/>
      </w:pPr>
      <w:r w:rsidRPr="00146B9A">
        <w:t>Please formulate an appropriate plan for acknowledgement and/or authorship on any future publications that make use of the equipment, keeping in mind that u</w:t>
      </w:r>
      <w:r w:rsidR="00B23B08" w:rsidRPr="00146B9A">
        <w:t xml:space="preserve">se of the instrument by other LCLS user groups </w:t>
      </w:r>
      <w:r w:rsidRPr="00146B9A">
        <w:t xml:space="preserve">(e.g. through the regular PRP proposal process) </w:t>
      </w:r>
      <w:r w:rsidR="00B23B08" w:rsidRPr="00146B9A">
        <w:t>must not be contingent on collaboration with (or approval of) the original providers of the equipment. Th</w:t>
      </w:r>
      <w:r w:rsidRPr="00146B9A">
        <w:t>ese issues</w:t>
      </w:r>
      <w:r w:rsidR="00B23B08" w:rsidRPr="00146B9A">
        <w:t xml:space="preserve"> </w:t>
      </w:r>
      <w:proofErr w:type="gramStart"/>
      <w:r w:rsidR="00B23B08" w:rsidRPr="00146B9A">
        <w:t xml:space="preserve">may be further clarified </w:t>
      </w:r>
      <w:r w:rsidRPr="00146B9A">
        <w:t>through</w:t>
      </w:r>
      <w:r w:rsidR="00B23B08" w:rsidRPr="00146B9A">
        <w:t xml:space="preserve"> discussions with LCLS and captured in an eventual full proposal</w:t>
      </w:r>
      <w:proofErr w:type="gramEnd"/>
      <w:r w:rsidR="00B23B08" w:rsidRPr="00146B9A">
        <w:t>.</w:t>
      </w:r>
    </w:p>
    <w:p w14:paraId="1B2B1CFE" w14:textId="77777777" w:rsidR="00F06BDF" w:rsidRPr="00146B9A" w:rsidRDefault="00F06BDF" w:rsidP="006C7B76">
      <w:pPr>
        <w:pStyle w:val="BodyText"/>
      </w:pPr>
    </w:p>
    <w:p w14:paraId="0952EEF6" w14:textId="542B342C" w:rsidR="003C6DC5" w:rsidRPr="00146B9A" w:rsidRDefault="003C6DC5" w:rsidP="006C7B76">
      <w:pPr>
        <w:pStyle w:val="BodyText"/>
        <w:rPr>
          <w:b/>
          <w:sz w:val="24"/>
        </w:rPr>
      </w:pPr>
      <w:r w:rsidRPr="00146B9A">
        <w:rPr>
          <w:b/>
          <w:sz w:val="24"/>
        </w:rPr>
        <w:t>Additional User Groups or Science Programs</w:t>
      </w:r>
    </w:p>
    <w:p w14:paraId="187D5811" w14:textId="12559CF3" w:rsidR="003C6DC5" w:rsidRPr="00146B9A" w:rsidRDefault="003C6DC5" w:rsidP="006C7B76">
      <w:pPr>
        <w:pStyle w:val="BodyText"/>
      </w:pPr>
      <w:r w:rsidRPr="00146B9A">
        <w:t xml:space="preserve">Indicate the </w:t>
      </w:r>
      <w:r w:rsidR="006F3BCE" w:rsidRPr="00146B9A">
        <w:t>potential</w:t>
      </w:r>
      <w:r w:rsidRPr="00146B9A">
        <w:t xml:space="preserve"> additional users or groups or science programs who may be interested to exploit the unique capabilities of this instrument at LCLS (e.g. through the submission of Regular Proposals).</w:t>
      </w:r>
    </w:p>
    <w:p w14:paraId="74F4230D" w14:textId="77777777" w:rsidR="003C6DC5" w:rsidRPr="00146B9A" w:rsidRDefault="003C6DC5" w:rsidP="006C7B76">
      <w:pPr>
        <w:pStyle w:val="BodyText"/>
      </w:pPr>
    </w:p>
    <w:p w14:paraId="3B935B53" w14:textId="709F1447" w:rsidR="00F24FBC" w:rsidRDefault="006C7B76" w:rsidP="00F24FBC">
      <w:pPr>
        <w:pStyle w:val="Heading6"/>
      </w:pPr>
      <w:r w:rsidRPr="00146B9A">
        <w:t>Additional</w:t>
      </w:r>
      <w:r w:rsidR="00F24FBC" w:rsidRPr="00146B9A">
        <w:t xml:space="preserve"> Information</w:t>
      </w:r>
    </w:p>
    <w:p w14:paraId="527752DD" w14:textId="4A35CDD1" w:rsidR="00F24FBC" w:rsidRDefault="00F24FBC" w:rsidP="00F24FBC">
      <w:pPr>
        <w:pStyle w:val="BodyText"/>
      </w:pPr>
      <w:r>
        <w:t xml:space="preserve">You have the option to provide any additional information you think may be useful to assess the case for a full </w:t>
      </w:r>
      <w:r w:rsidR="006C7B76">
        <w:t>p</w:t>
      </w:r>
      <w:r>
        <w:t>roposal. You are encouraged to suggest the names of potential reviewers in the event that a full proposal is encouraged by the LCLS Director. LCLS will of course not be constrained to select reviewers from those suggested. You may also indicate any potential reviewers that you think may have a significant conflict of interest.</w:t>
      </w:r>
    </w:p>
    <w:p w14:paraId="2DFB5AE6" w14:textId="77777777" w:rsidR="00F24FBC" w:rsidRPr="00D05A65" w:rsidRDefault="00F24FBC" w:rsidP="00AD65A2">
      <w:pPr>
        <w:pStyle w:val="BodyText"/>
      </w:pPr>
    </w:p>
    <w:p w14:paraId="11C1BC2A" w14:textId="77777777" w:rsidR="00542E7D" w:rsidRPr="006F3BCE" w:rsidRDefault="00D2735F">
      <w:pPr>
        <w:pStyle w:val="BodyText"/>
        <w:rPr>
          <w:sz w:val="24"/>
        </w:rPr>
      </w:pPr>
      <w:r w:rsidRPr="006F3BCE">
        <w:rPr>
          <w:b/>
          <w:sz w:val="24"/>
        </w:rPr>
        <w:t>References</w:t>
      </w:r>
    </w:p>
    <w:p w14:paraId="505C566C" w14:textId="69915CD3" w:rsidR="00542E7D" w:rsidRDefault="00542E7D">
      <w:pPr>
        <w:pStyle w:val="BodyText"/>
      </w:pPr>
      <w:r>
        <w:t xml:space="preserve">All references should be included in a single page (page </w:t>
      </w:r>
      <w:r w:rsidR="006C7B76">
        <w:t>4</w:t>
      </w:r>
      <w:r>
        <w:t xml:space="preserve"> of the LOI)</w:t>
      </w:r>
    </w:p>
    <w:sectPr w:rsidR="00542E7D" w:rsidSect="00542E7D">
      <w:headerReference w:type="default" r:id="rId9"/>
      <w:pgSz w:w="12240" w:h="15840" w:code="1"/>
      <w:pgMar w:top="1440" w:right="1440" w:bottom="1440" w:left="144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03B43" w14:textId="77777777" w:rsidR="00D7048B" w:rsidRDefault="00D7048B" w:rsidP="007D3D14">
      <w:r>
        <w:separator/>
      </w:r>
    </w:p>
  </w:endnote>
  <w:endnote w:type="continuationSeparator" w:id="0">
    <w:p w14:paraId="3257B5F5" w14:textId="77777777" w:rsidR="00D7048B" w:rsidRDefault="00D7048B" w:rsidP="007D3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Courier New">
    <w:panose1 w:val="02070309020205020404"/>
    <w:charset w:val="00"/>
    <w:family w:val="auto"/>
    <w:pitch w:val="default"/>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ECD9B" w14:textId="77777777" w:rsidR="00D7048B" w:rsidRDefault="00D7048B" w:rsidP="007D3D14">
      <w:r>
        <w:separator/>
      </w:r>
    </w:p>
  </w:footnote>
  <w:footnote w:type="continuationSeparator" w:id="0">
    <w:p w14:paraId="43F6CC2A" w14:textId="77777777" w:rsidR="00D7048B" w:rsidRDefault="00D7048B" w:rsidP="007D3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56DD5" w14:textId="4FA57DAC" w:rsidR="007D3D14" w:rsidRPr="007D3D14" w:rsidRDefault="007D3D14">
    <w:pPr>
      <w:pStyle w:val="Header"/>
      <w:rPr>
        <w:i/>
      </w:rPr>
    </w:pPr>
    <w:r w:rsidRPr="007D3D14">
      <w:rPr>
        <w:i/>
      </w:rPr>
      <w:t xml:space="preserve">LCLS </w:t>
    </w:r>
    <w:r w:rsidR="007166BE">
      <w:rPr>
        <w:i/>
      </w:rPr>
      <w:t xml:space="preserve">User Supplied </w:t>
    </w:r>
    <w:proofErr w:type="spellStart"/>
    <w:r w:rsidR="007166BE">
      <w:rPr>
        <w:i/>
      </w:rPr>
      <w:t>Endstation</w:t>
    </w:r>
    <w:proofErr w:type="spellEnd"/>
    <w:r w:rsidRPr="007D3D14">
      <w:rPr>
        <w:i/>
      </w:rPr>
      <w:t xml:space="preserve"> – Letter of Interest (LOI)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FFFF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FFFF7D"/>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FFFF7F"/>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FFFF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FFFF89"/>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464365"/>
    <w:multiLevelType w:val="multilevel"/>
    <w:tmpl w:val="51464365"/>
    <w:lvl w:ilvl="0">
      <w:start w:val="1"/>
      <w:numFmt w:val="decimal"/>
      <w:pStyle w:val="ListBullet4"/>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10CA"/>
    <w:rsid w:val="000451BA"/>
    <w:rsid w:val="00091EA3"/>
    <w:rsid w:val="00093CD0"/>
    <w:rsid w:val="00146B9A"/>
    <w:rsid w:val="00167EEA"/>
    <w:rsid w:val="00172A27"/>
    <w:rsid w:val="001927DA"/>
    <w:rsid w:val="00196F17"/>
    <w:rsid w:val="001C2A4E"/>
    <w:rsid w:val="001C6F4D"/>
    <w:rsid w:val="001D0C90"/>
    <w:rsid w:val="001F0962"/>
    <w:rsid w:val="002524A2"/>
    <w:rsid w:val="00270109"/>
    <w:rsid w:val="00287F83"/>
    <w:rsid w:val="002A4E01"/>
    <w:rsid w:val="002B2B38"/>
    <w:rsid w:val="002D74C1"/>
    <w:rsid w:val="003008D1"/>
    <w:rsid w:val="003277DA"/>
    <w:rsid w:val="00355FD4"/>
    <w:rsid w:val="00361739"/>
    <w:rsid w:val="00362CFB"/>
    <w:rsid w:val="00365674"/>
    <w:rsid w:val="00372296"/>
    <w:rsid w:val="003A01DB"/>
    <w:rsid w:val="003C1505"/>
    <w:rsid w:val="003C279F"/>
    <w:rsid w:val="003C6DC5"/>
    <w:rsid w:val="004072C9"/>
    <w:rsid w:val="0041799D"/>
    <w:rsid w:val="004436EF"/>
    <w:rsid w:val="00463583"/>
    <w:rsid w:val="004D6A50"/>
    <w:rsid w:val="00503672"/>
    <w:rsid w:val="00542E7D"/>
    <w:rsid w:val="005517E0"/>
    <w:rsid w:val="00566130"/>
    <w:rsid w:val="00572E90"/>
    <w:rsid w:val="0058759A"/>
    <w:rsid w:val="005B2C2E"/>
    <w:rsid w:val="005D02C1"/>
    <w:rsid w:val="005D3ECD"/>
    <w:rsid w:val="005F7615"/>
    <w:rsid w:val="00665971"/>
    <w:rsid w:val="006C7B76"/>
    <w:rsid w:val="006D0749"/>
    <w:rsid w:val="006F3BCE"/>
    <w:rsid w:val="007166BE"/>
    <w:rsid w:val="00722A70"/>
    <w:rsid w:val="00737F87"/>
    <w:rsid w:val="007428DB"/>
    <w:rsid w:val="007D3D14"/>
    <w:rsid w:val="007E4A62"/>
    <w:rsid w:val="00856B80"/>
    <w:rsid w:val="00864251"/>
    <w:rsid w:val="008D3320"/>
    <w:rsid w:val="008E0481"/>
    <w:rsid w:val="008F08BB"/>
    <w:rsid w:val="00975584"/>
    <w:rsid w:val="0098232E"/>
    <w:rsid w:val="00993030"/>
    <w:rsid w:val="009A7437"/>
    <w:rsid w:val="009D0C22"/>
    <w:rsid w:val="009E6DA4"/>
    <w:rsid w:val="00A03A90"/>
    <w:rsid w:val="00A270D1"/>
    <w:rsid w:val="00AB3AD1"/>
    <w:rsid w:val="00AD40DA"/>
    <w:rsid w:val="00AD65A2"/>
    <w:rsid w:val="00AF71EF"/>
    <w:rsid w:val="00B14C56"/>
    <w:rsid w:val="00B173C7"/>
    <w:rsid w:val="00B23B08"/>
    <w:rsid w:val="00B37533"/>
    <w:rsid w:val="00B40927"/>
    <w:rsid w:val="00B95FAB"/>
    <w:rsid w:val="00BB0CC6"/>
    <w:rsid w:val="00BE347E"/>
    <w:rsid w:val="00C30362"/>
    <w:rsid w:val="00C4416F"/>
    <w:rsid w:val="00C662D7"/>
    <w:rsid w:val="00C710A2"/>
    <w:rsid w:val="00C83806"/>
    <w:rsid w:val="00CC0DA1"/>
    <w:rsid w:val="00D05A65"/>
    <w:rsid w:val="00D22E05"/>
    <w:rsid w:val="00D2735F"/>
    <w:rsid w:val="00D479CA"/>
    <w:rsid w:val="00D7048B"/>
    <w:rsid w:val="00D70F9D"/>
    <w:rsid w:val="00D93888"/>
    <w:rsid w:val="00DA13ED"/>
    <w:rsid w:val="00DB7D21"/>
    <w:rsid w:val="00E351CF"/>
    <w:rsid w:val="00E708C9"/>
    <w:rsid w:val="00E731F3"/>
    <w:rsid w:val="00EC3F49"/>
    <w:rsid w:val="00ED1B1D"/>
    <w:rsid w:val="00ED43DB"/>
    <w:rsid w:val="00F01902"/>
    <w:rsid w:val="00F06BDF"/>
    <w:rsid w:val="00F13F11"/>
    <w:rsid w:val="00F24FBC"/>
    <w:rsid w:val="00F52475"/>
    <w:rsid w:val="00F56D81"/>
    <w:rsid w:val="00F7261D"/>
    <w:rsid w:val="00FA0DA8"/>
    <w:rsid w:val="00FB6BFE"/>
    <w:rsid w:val="00FD352A"/>
    <w:rsid w:val="00FE5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6132E23"/>
  <w15:docId w15:val="{DFED6816-EA18-41C4-AC79-F5BC1330E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unhideWhenUsed="1"/>
    <w:lsdException w:name="FollowedHyperlink" w:semiHidden="1" w:uiPriority="99"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uiPriority="99" w:unhideWhenUsed="1"/>
    <w:lsdException w:name="HTML Address" w:semiHidden="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E7D"/>
    <w:pPr>
      <w:jc w:val="both"/>
    </w:pPr>
    <w:rPr>
      <w:sz w:val="22"/>
      <w:lang w:val="en-GB"/>
    </w:rPr>
  </w:style>
  <w:style w:type="paragraph" w:styleId="Heading1">
    <w:name w:val="heading 1"/>
    <w:basedOn w:val="Normal"/>
    <w:next w:val="Normal"/>
    <w:qFormat/>
    <w:pPr>
      <w:keepNext/>
      <w:jc w:val="center"/>
      <w:outlineLvl w:val="0"/>
    </w:pPr>
    <w:rPr>
      <w:rFonts w:ascii="Arial" w:hAnsi="Arial" w:cs="Arial"/>
      <w:b/>
      <w:bCs/>
      <w:sz w:val="32"/>
    </w:rPr>
  </w:style>
  <w:style w:type="paragraph" w:styleId="Heading2">
    <w:name w:val="heading 2"/>
    <w:basedOn w:val="Normal"/>
    <w:next w:val="Normal"/>
    <w:qFormat/>
    <w:pPr>
      <w:keepNext/>
      <w:jc w:val="center"/>
      <w:outlineLvl w:val="1"/>
    </w:pPr>
    <w:rPr>
      <w:rFonts w:ascii="Times" w:hAnsi="Times"/>
    </w:rPr>
  </w:style>
  <w:style w:type="paragraph" w:styleId="Heading3">
    <w:name w:val="heading 3"/>
    <w:basedOn w:val="Normal"/>
    <w:next w:val="Normal"/>
    <w:link w:val="Heading3Char"/>
    <w:qFormat/>
    <w:pPr>
      <w:keepNext/>
      <w:spacing w:before="40" w:after="40"/>
      <w:jc w:val="center"/>
      <w:outlineLvl w:val="2"/>
    </w:pPr>
    <w:rPr>
      <w:sz w:val="20"/>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BodyText"/>
    <w:next w:val="Normal"/>
    <w:qFormat/>
    <w:rsid w:val="007E4A62"/>
    <w:pPr>
      <w:spacing w:after="60"/>
      <w:outlineLvl w:val="5"/>
    </w:pPr>
    <w:rPr>
      <w:b/>
      <w:sz w:val="24"/>
      <w:lang w:val="en-US"/>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563C1"/>
      <w:u w:val="single"/>
    </w:rPr>
  </w:style>
  <w:style w:type="paragraph" w:styleId="ListContinue3">
    <w:name w:val="List Continue 3"/>
    <w:basedOn w:val="Normal"/>
    <w:semiHidden/>
    <w:pPr>
      <w:ind w:left="849"/>
    </w:pPr>
  </w:style>
  <w:style w:type="paragraph" w:styleId="List">
    <w:name w:val="List"/>
    <w:basedOn w:val="Normal"/>
    <w:semiHidden/>
    <w:pPr>
      <w:ind w:left="283" w:hanging="283"/>
    </w:pPr>
  </w:style>
  <w:style w:type="paragraph" w:styleId="Index7">
    <w:name w:val="index 7"/>
    <w:basedOn w:val="Normal"/>
    <w:next w:val="Normal"/>
    <w:semiHidden/>
    <w:pPr>
      <w:ind w:left="1680" w:hanging="240"/>
    </w:pPr>
  </w:style>
  <w:style w:type="paragraph" w:styleId="IndexHeading">
    <w:name w:val="index heading"/>
    <w:basedOn w:val="Normal"/>
    <w:next w:val="Index1"/>
    <w:semiHidden/>
    <w:rPr>
      <w:rFonts w:ascii="Arial" w:hAnsi="Arial" w:cs="Arial"/>
      <w:b/>
      <w:bCs/>
    </w:rPr>
  </w:style>
  <w:style w:type="paragraph" w:styleId="Salutation">
    <w:name w:val="Salutation"/>
    <w:basedOn w:val="Normal"/>
    <w:next w:val="Normal"/>
    <w:semiHidden/>
  </w:style>
  <w:style w:type="paragraph" w:styleId="Closing">
    <w:name w:val="Closing"/>
    <w:basedOn w:val="Normal"/>
    <w:semiHidden/>
    <w:pPr>
      <w:ind w:left="4252"/>
    </w:pPr>
  </w:style>
  <w:style w:type="paragraph" w:styleId="Index6">
    <w:name w:val="index 6"/>
    <w:basedOn w:val="Normal"/>
    <w:next w:val="Normal"/>
    <w:semiHidden/>
    <w:pPr>
      <w:ind w:left="1440" w:hanging="240"/>
    </w:pPr>
  </w:style>
  <w:style w:type="paragraph" w:styleId="Caption">
    <w:name w:val="caption"/>
    <w:basedOn w:val="Normal"/>
    <w:next w:val="Normal"/>
    <w:qFormat/>
    <w:pPr>
      <w:spacing w:before="80" w:after="60"/>
      <w:jc w:val="center"/>
    </w:pPr>
    <w:rPr>
      <w:sz w:val="20"/>
    </w:rPr>
  </w:style>
  <w:style w:type="paragraph" w:styleId="BodyTextIndent3">
    <w:name w:val="Body Text Indent 3"/>
    <w:basedOn w:val="Normal"/>
    <w:semiHidden/>
    <w:pPr>
      <w:ind w:left="283"/>
    </w:pPr>
    <w:rPr>
      <w:sz w:val="16"/>
      <w:szCs w:val="16"/>
    </w:rPr>
  </w:style>
  <w:style w:type="paragraph" w:styleId="BlockText">
    <w:name w:val="Block Text"/>
    <w:basedOn w:val="Normal"/>
    <w:semiHidden/>
    <w:pPr>
      <w:ind w:left="1440" w:right="1440"/>
    </w:pPr>
  </w:style>
  <w:style w:type="paragraph" w:styleId="TOC9">
    <w:name w:val="toc 9"/>
    <w:basedOn w:val="Normal"/>
    <w:next w:val="Normal"/>
    <w:semiHidden/>
    <w:pPr>
      <w:ind w:left="1920"/>
    </w:pPr>
  </w:style>
  <w:style w:type="paragraph" w:styleId="TableofFigures">
    <w:name w:val="table of figures"/>
    <w:basedOn w:val="Normal"/>
    <w:next w:val="Normal"/>
    <w:semiHidden/>
    <w:pPr>
      <w:ind w:left="480" w:hanging="480"/>
    </w:pPr>
  </w:style>
  <w:style w:type="paragraph" w:styleId="List3">
    <w:name w:val="List 3"/>
    <w:basedOn w:val="Normal"/>
    <w:semiHidden/>
    <w:pPr>
      <w:ind w:left="849" w:hanging="283"/>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fr-FR"/>
    </w:rPr>
  </w:style>
  <w:style w:type="paragraph" w:styleId="Index9">
    <w:name w:val="index 9"/>
    <w:basedOn w:val="Normal"/>
    <w:next w:val="Normal"/>
    <w:semiHidden/>
    <w:pPr>
      <w:ind w:left="2160" w:hanging="240"/>
    </w:pPr>
  </w:style>
  <w:style w:type="paragraph" w:styleId="TOC8">
    <w:name w:val="toc 8"/>
    <w:basedOn w:val="Normal"/>
    <w:next w:val="Normal"/>
    <w:semiHidden/>
    <w:pPr>
      <w:ind w:left="1680"/>
    </w:pPr>
  </w:style>
  <w:style w:type="paragraph" w:styleId="FootnoteText">
    <w:name w:val="footnote text"/>
    <w:basedOn w:val="Normal"/>
    <w:semiHidden/>
    <w:rPr>
      <w:sz w:val="20"/>
    </w:rPr>
  </w:style>
  <w:style w:type="paragraph" w:styleId="ListBullet4">
    <w:name w:val="List Bullet 4"/>
    <w:basedOn w:val="Normal"/>
    <w:semiHidden/>
    <w:pPr>
      <w:numPr>
        <w:numId w:val="1"/>
      </w:numPr>
      <w:tabs>
        <w:tab w:val="left" w:pos="1209"/>
      </w:tabs>
    </w:pPr>
  </w:style>
  <w:style w:type="paragraph" w:styleId="List2">
    <w:name w:val="List 2"/>
    <w:basedOn w:val="Normal"/>
    <w:semiHidden/>
    <w:pPr>
      <w:ind w:left="566" w:hanging="283"/>
    </w:pPr>
  </w:style>
  <w:style w:type="paragraph" w:styleId="CommentText">
    <w:name w:val="annotation text"/>
    <w:basedOn w:val="Normal"/>
    <w:link w:val="CommentTextChar"/>
    <w:semiHidden/>
    <w:rPr>
      <w:sz w:val="20"/>
    </w:rPr>
  </w:style>
  <w:style w:type="paragraph" w:styleId="Index8">
    <w:name w:val="index 8"/>
    <w:basedOn w:val="Normal"/>
    <w:next w:val="Normal"/>
    <w:semiHidden/>
    <w:pPr>
      <w:ind w:left="1920" w:hanging="240"/>
    </w:pPr>
  </w:style>
  <w:style w:type="paragraph" w:styleId="Header">
    <w:name w:val="header"/>
    <w:basedOn w:val="Normal"/>
    <w:semiHidden/>
    <w:pPr>
      <w:tabs>
        <w:tab w:val="center" w:pos="4536"/>
        <w:tab w:val="right" w:pos="9072"/>
      </w:tabs>
    </w:pPr>
  </w:style>
  <w:style w:type="paragraph" w:styleId="TOC6">
    <w:name w:val="toc 6"/>
    <w:basedOn w:val="Normal"/>
    <w:next w:val="Normal"/>
    <w:semiHidden/>
    <w:pPr>
      <w:ind w:left="1200"/>
    </w:pPr>
  </w:style>
  <w:style w:type="paragraph" w:styleId="Footer">
    <w:name w:val="footer"/>
    <w:basedOn w:val="Normal"/>
    <w:semiHidden/>
    <w:pPr>
      <w:tabs>
        <w:tab w:val="center" w:pos="4536"/>
        <w:tab w:val="right" w:pos="9072"/>
      </w:tabs>
    </w:pPr>
  </w:style>
  <w:style w:type="paragraph" w:styleId="BodyTextFirstIndent2">
    <w:name w:val="Body Text First Indent 2"/>
    <w:basedOn w:val="BodyTextIndent"/>
    <w:semiHidden/>
    <w:pPr>
      <w:ind w:firstLine="210"/>
    </w:pPr>
  </w:style>
  <w:style w:type="paragraph" w:styleId="ListBullet5">
    <w:name w:val="List Bullet 5"/>
    <w:basedOn w:val="Normal"/>
    <w:semiHidden/>
    <w:pPr>
      <w:tabs>
        <w:tab w:val="num" w:pos="720"/>
        <w:tab w:val="left" w:pos="1492"/>
      </w:tabs>
      <w:ind w:left="720" w:hanging="360"/>
    </w:pPr>
  </w:style>
  <w:style w:type="paragraph" w:styleId="E-mailSignature">
    <w:name w:val="E-mail Signature"/>
    <w:basedOn w:val="Normal"/>
    <w:semiHidden/>
  </w:style>
  <w:style w:type="paragraph" w:styleId="ListBullet3">
    <w:name w:val="List Bullet 3"/>
    <w:basedOn w:val="Normal"/>
    <w:semiHidden/>
    <w:pPr>
      <w:tabs>
        <w:tab w:val="num" w:pos="720"/>
        <w:tab w:val="left" w:pos="926"/>
      </w:tabs>
      <w:ind w:left="720" w:hanging="360"/>
    </w:pPr>
  </w:style>
  <w:style w:type="paragraph" w:styleId="HTMLAddress">
    <w:name w:val="HTML Address"/>
    <w:basedOn w:val="Normal"/>
    <w:semiHidden/>
    <w:rPr>
      <w:i/>
      <w:iCs/>
    </w:rPr>
  </w:style>
  <w:style w:type="paragraph" w:styleId="ListBullet2">
    <w:name w:val="List Bullet 2"/>
    <w:basedOn w:val="Normal"/>
    <w:semiHidden/>
    <w:pPr>
      <w:tabs>
        <w:tab w:val="left" w:pos="643"/>
        <w:tab w:val="num" w:pos="720"/>
      </w:tabs>
      <w:ind w:left="720" w:hanging="360"/>
    </w:pPr>
  </w:style>
  <w:style w:type="paragraph" w:styleId="BodyText3">
    <w:name w:val="Body Text 3"/>
    <w:basedOn w:val="Normal"/>
    <w:semiHidden/>
    <w:rPr>
      <w:sz w:val="16"/>
      <w:szCs w:val="16"/>
    </w:rPr>
  </w:style>
  <w:style w:type="paragraph" w:styleId="List5">
    <w:name w:val="List 5"/>
    <w:basedOn w:val="Normal"/>
    <w:semiHidden/>
    <w:pPr>
      <w:ind w:left="1415" w:hanging="283"/>
    </w:pPr>
  </w:style>
  <w:style w:type="paragraph" w:styleId="ListBullet">
    <w:name w:val="List Bullet"/>
    <w:basedOn w:val="Normal"/>
    <w:semiHidden/>
    <w:pPr>
      <w:tabs>
        <w:tab w:val="left" w:pos="360"/>
        <w:tab w:val="num" w:pos="720"/>
      </w:tabs>
      <w:ind w:left="720" w:hanging="360"/>
    </w:pPr>
  </w:style>
  <w:style w:type="paragraph" w:styleId="TableofAuthorities">
    <w:name w:val="table of authorities"/>
    <w:basedOn w:val="Normal"/>
    <w:next w:val="Normal"/>
    <w:semiHidden/>
    <w:pPr>
      <w:ind w:left="240" w:hanging="240"/>
    </w:pPr>
  </w:style>
  <w:style w:type="paragraph" w:styleId="Index2">
    <w:name w:val="index 2"/>
    <w:basedOn w:val="Normal"/>
    <w:next w:val="Normal"/>
    <w:semiHidden/>
    <w:pPr>
      <w:ind w:left="480" w:hanging="240"/>
    </w:pPr>
  </w:style>
  <w:style w:type="paragraph" w:styleId="TOC5">
    <w:name w:val="toc 5"/>
    <w:basedOn w:val="Normal"/>
    <w:next w:val="Normal"/>
    <w:semiHidden/>
    <w:pPr>
      <w:ind w:left="960"/>
    </w:pPr>
  </w:style>
  <w:style w:type="paragraph" w:styleId="EnvelopeReturn">
    <w:name w:val="envelope return"/>
    <w:basedOn w:val="Normal"/>
    <w:semiHidden/>
    <w:rPr>
      <w:rFonts w:ascii="Arial" w:hAnsi="Arial" w:cs="Arial"/>
      <w:sz w:val="20"/>
    </w:rPr>
  </w:style>
  <w:style w:type="paragraph" w:styleId="BodyTextIndent2">
    <w:name w:val="Body Text Indent 2"/>
    <w:basedOn w:val="Normal"/>
    <w:semiHidden/>
    <w:pPr>
      <w:spacing w:line="480" w:lineRule="auto"/>
      <w:ind w:left="283"/>
    </w:pPr>
  </w:style>
  <w:style w:type="paragraph" w:styleId="ListContinue2">
    <w:name w:val="List Continue 2"/>
    <w:basedOn w:val="Normal"/>
    <w:semiHidden/>
    <w:pPr>
      <w:ind w:left="566"/>
    </w:pPr>
  </w:style>
  <w:style w:type="paragraph" w:styleId="ListNumber5">
    <w:name w:val="List Number 5"/>
    <w:basedOn w:val="Normal"/>
    <w:semiHidden/>
    <w:pPr>
      <w:tabs>
        <w:tab w:val="num" w:pos="720"/>
        <w:tab w:val="left" w:pos="1492"/>
      </w:tabs>
      <w:ind w:left="720" w:hanging="360"/>
    </w:pPr>
  </w:style>
  <w:style w:type="paragraph" w:styleId="ListNumber3">
    <w:name w:val="List Number 3"/>
    <w:basedOn w:val="Normal"/>
    <w:semiHidden/>
    <w:pPr>
      <w:tabs>
        <w:tab w:val="num" w:pos="720"/>
        <w:tab w:val="left" w:pos="926"/>
      </w:tabs>
      <w:ind w:left="720" w:hanging="360"/>
    </w:pPr>
  </w:style>
  <w:style w:type="paragraph" w:styleId="Index4">
    <w:name w:val="index 4"/>
    <w:basedOn w:val="Normal"/>
    <w:next w:val="Normal"/>
    <w:semiHidden/>
    <w:pPr>
      <w:ind w:left="960" w:hanging="240"/>
    </w:pPr>
  </w:style>
  <w:style w:type="paragraph" w:styleId="Index1">
    <w:name w:val="index 1"/>
    <w:basedOn w:val="Normal"/>
    <w:next w:val="Normal"/>
    <w:semiHidden/>
    <w:pPr>
      <w:ind w:left="240" w:hanging="240"/>
    </w:pPr>
  </w:style>
  <w:style w:type="paragraph" w:styleId="BodyTextIndent">
    <w:name w:val="Body Text Indent"/>
    <w:basedOn w:val="Normal"/>
    <w:semiHidden/>
    <w:pPr>
      <w:ind w:left="283"/>
    </w:pPr>
  </w:style>
  <w:style w:type="paragraph" w:styleId="BodyText">
    <w:name w:val="Body Text"/>
    <w:basedOn w:val="Normal"/>
    <w:semiHidden/>
  </w:style>
  <w:style w:type="paragraph" w:styleId="Index5">
    <w:name w:val="index 5"/>
    <w:basedOn w:val="Normal"/>
    <w:next w:val="Normal"/>
    <w:semiHidden/>
    <w:pPr>
      <w:ind w:left="1200" w:hanging="240"/>
    </w:pPr>
  </w:style>
  <w:style w:type="paragraph" w:styleId="ListNumber4">
    <w:name w:val="List Number 4"/>
    <w:basedOn w:val="Normal"/>
    <w:semiHidden/>
    <w:pPr>
      <w:tabs>
        <w:tab w:val="num" w:pos="720"/>
        <w:tab w:val="left" w:pos="1209"/>
      </w:tabs>
      <w:ind w:left="720" w:hanging="360"/>
    </w:pPr>
  </w:style>
  <w:style w:type="paragraph" w:styleId="ListNumber">
    <w:name w:val="List Number"/>
    <w:basedOn w:val="Normal"/>
    <w:semiHidden/>
    <w:pPr>
      <w:tabs>
        <w:tab w:val="left" w:pos="360"/>
        <w:tab w:val="num" w:pos="720"/>
      </w:tabs>
      <w:ind w:left="720" w:hanging="360"/>
    </w:pPr>
  </w:style>
  <w:style w:type="paragraph" w:styleId="NoteHeading">
    <w:name w:val="Note Heading"/>
    <w:basedOn w:val="Normal"/>
    <w:next w:val="Normal"/>
    <w:semiHidden/>
  </w:style>
  <w:style w:type="paragraph" w:styleId="BodyText2">
    <w:name w:val="Body Text 2"/>
    <w:basedOn w:val="Normal"/>
    <w:semiHidden/>
    <w:pPr>
      <w:spacing w:before="60"/>
      <w:ind w:left="284" w:hanging="284"/>
    </w:pPr>
    <w:rPr>
      <w:sz w:val="20"/>
    </w:rPr>
  </w:style>
  <w:style w:type="paragraph" w:styleId="List4">
    <w:name w:val="List 4"/>
    <w:basedOn w:val="Normal"/>
    <w:semiHidden/>
    <w:pPr>
      <w:ind w:left="1132" w:hanging="283"/>
    </w:pPr>
  </w:style>
  <w:style w:type="paragraph" w:styleId="TOAHeading">
    <w:name w:val="toa heading"/>
    <w:basedOn w:val="Normal"/>
    <w:next w:val="Normal"/>
    <w:semiHidden/>
    <w:pPr>
      <w:spacing w:before="120"/>
    </w:pPr>
    <w:rPr>
      <w:rFonts w:ascii="Arial" w:hAnsi="Arial" w:cs="Arial"/>
      <w:b/>
      <w:bCs/>
      <w:szCs w:val="24"/>
    </w:rPr>
  </w:style>
  <w:style w:type="paragraph" w:styleId="Signature">
    <w:name w:val="Signature"/>
    <w:basedOn w:val="Normal"/>
    <w:semiHidden/>
    <w:pPr>
      <w:ind w:left="4252"/>
    </w:pPr>
  </w:style>
  <w:style w:type="paragraph" w:styleId="EnvelopeAddress">
    <w:name w:val="envelope address"/>
    <w:basedOn w:val="Normal"/>
    <w:semiHidden/>
    <w:pPr>
      <w:ind w:left="2880"/>
    </w:pPr>
    <w:rPr>
      <w:rFonts w:ascii="Arial" w:hAnsi="Arial" w:cs="Arial"/>
      <w:szCs w:val="24"/>
    </w:rPr>
  </w:style>
  <w:style w:type="paragraph" w:styleId="DocumentMap">
    <w:name w:val="Document Map"/>
    <w:basedOn w:val="Normal"/>
    <w:semiHidden/>
    <w:pPr>
      <w:shd w:val="clear" w:color="auto" w:fill="000080"/>
    </w:pPr>
    <w:rPr>
      <w:rFonts w:ascii="Tahoma" w:hAnsi="Tahoma" w:cs="Tahoma"/>
    </w:rPr>
  </w:style>
  <w:style w:type="paragraph" w:styleId="TOC1">
    <w:name w:val="toc 1"/>
    <w:basedOn w:val="Normal"/>
    <w:next w:val="Normal"/>
    <w:semiHidden/>
  </w:style>
  <w:style w:type="paragraph" w:styleId="Date">
    <w:name w:val="Date"/>
    <w:basedOn w:val="Normal"/>
    <w:next w:val="Normal"/>
    <w:semiHidden/>
  </w:style>
  <w:style w:type="paragraph" w:styleId="ListNumber2">
    <w:name w:val="List Number 2"/>
    <w:basedOn w:val="Normal"/>
    <w:semiHidden/>
    <w:pPr>
      <w:tabs>
        <w:tab w:val="left" w:pos="643"/>
        <w:tab w:val="num" w:pos="720"/>
      </w:tabs>
      <w:ind w:left="720" w:hanging="360"/>
    </w:pPr>
  </w:style>
  <w:style w:type="paragraph" w:styleId="EndnoteText">
    <w:name w:val="endnote text"/>
    <w:basedOn w:val="Normal"/>
    <w:semiHidden/>
    <w:rPr>
      <w:sz w:val="20"/>
    </w:rPr>
  </w:style>
  <w:style w:type="paragraph" w:styleId="ListContinue5">
    <w:name w:val="List Continue 5"/>
    <w:basedOn w:val="Normal"/>
    <w:semiHidden/>
    <w:pPr>
      <w:ind w:left="1415"/>
    </w:pPr>
  </w:style>
  <w:style w:type="paragraph" w:styleId="ListContinue4">
    <w:name w:val="List Continue 4"/>
    <w:basedOn w:val="Normal"/>
    <w:semiHidden/>
    <w:pPr>
      <w:ind w:left="1132"/>
    </w:pPr>
  </w:style>
  <w:style w:type="paragraph" w:customStyle="1" w:styleId="Headingnonum-abstract">
    <w:name w:val="Heading_nonum-abstract"/>
    <w:basedOn w:val="Bodytext-abstract"/>
    <w:qFormat/>
    <w:pPr>
      <w:spacing w:before="240"/>
      <w:ind w:firstLine="0"/>
      <w:jc w:val="left"/>
    </w:pPr>
    <w:rPr>
      <w:rFonts w:ascii="Times New Roman Bold" w:hAnsi="Times New Roman Bold"/>
      <w:b/>
    </w:rPr>
  </w:style>
  <w:style w:type="paragraph" w:styleId="ListContinue">
    <w:name w:val="List Continue"/>
    <w:basedOn w:val="Normal"/>
    <w:semiHidden/>
    <w:pPr>
      <w:ind w:left="283"/>
    </w:pPr>
  </w:style>
  <w:style w:type="paragraph" w:styleId="Index3">
    <w:name w:val="index 3"/>
    <w:basedOn w:val="Normal"/>
    <w:next w:val="Normal"/>
    <w:semiHidden/>
    <w:pPr>
      <w:ind w:left="720" w:hanging="240"/>
    </w:pPr>
  </w:style>
  <w:style w:type="paragraph" w:styleId="HTMLPreformatted">
    <w:name w:val="HTML Preformatted"/>
    <w:basedOn w:val="Normal"/>
    <w:semiHidden/>
    <w:rPr>
      <w:rFonts w:ascii="Courier New" w:hAnsi="Courier New" w:cs="Courier New"/>
      <w:sz w:val="20"/>
    </w:rPr>
  </w:style>
  <w:style w:type="paragraph" w:styleId="TOC7">
    <w:name w:val="toc 7"/>
    <w:basedOn w:val="Normal"/>
    <w:next w:val="Normal"/>
    <w:semiHidden/>
    <w:pPr>
      <w:ind w:left="1440"/>
    </w:pPr>
  </w:style>
  <w:style w:type="paragraph" w:styleId="BodyTextFirstIndent">
    <w:name w:val="Body Text First Indent"/>
    <w:basedOn w:val="BodyText"/>
    <w:semiHidden/>
    <w:pPr>
      <w:ind w:firstLine="210"/>
    </w:pPr>
    <w:rPr>
      <w:lang w:val="fr-FR"/>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PlainText">
    <w:name w:val="Plain Text"/>
    <w:basedOn w:val="Normal"/>
    <w:semiHidden/>
    <w:rPr>
      <w:rFonts w:ascii="Courier New" w:hAnsi="Courier New" w:cs="Courier New"/>
      <w:sz w:val="20"/>
    </w:rPr>
  </w:style>
  <w:style w:type="paragraph" w:styleId="TOC4">
    <w:name w:val="toc 4"/>
    <w:basedOn w:val="Normal"/>
    <w:next w:val="Normal"/>
    <w:semiHidden/>
    <w:pPr>
      <w:ind w:left="72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ubtitle">
    <w:name w:val="Subtitle"/>
    <w:basedOn w:val="Normal"/>
    <w:qFormat/>
    <w:pPr>
      <w:spacing w:after="60"/>
      <w:jc w:val="center"/>
      <w:outlineLvl w:val="1"/>
    </w:pPr>
    <w:rPr>
      <w:rFonts w:ascii="Arial" w:hAnsi="Arial" w:cs="Arial"/>
      <w:szCs w:val="24"/>
    </w:rPr>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customStyle="1" w:styleId="Bodytext-abstract">
    <w:name w:val="Body_text-abstract"/>
    <w:basedOn w:val="Normal"/>
    <w:qFormat/>
    <w:pPr>
      <w:ind w:firstLine="567"/>
    </w:pPr>
    <w:rPr>
      <w:szCs w:val="22"/>
      <w:lang w:eastAsia="ru-RU"/>
    </w:rPr>
  </w:style>
  <w:style w:type="paragraph" w:styleId="BalloonText">
    <w:name w:val="Balloon Text"/>
    <w:basedOn w:val="Normal"/>
    <w:link w:val="BalloonTextChar"/>
    <w:uiPriority w:val="99"/>
    <w:semiHidden/>
    <w:unhideWhenUsed/>
    <w:rsid w:val="004D6A50"/>
    <w:rPr>
      <w:rFonts w:ascii="Segoe UI" w:hAnsi="Segoe UI" w:cs="Segoe UI"/>
      <w:sz w:val="18"/>
      <w:szCs w:val="18"/>
    </w:rPr>
  </w:style>
  <w:style w:type="character" w:customStyle="1" w:styleId="BalloonTextChar">
    <w:name w:val="Balloon Text Char"/>
    <w:link w:val="BalloonText"/>
    <w:uiPriority w:val="99"/>
    <w:semiHidden/>
    <w:rsid w:val="004D6A50"/>
    <w:rPr>
      <w:rFonts w:ascii="Segoe UI" w:hAnsi="Segoe UI" w:cs="Segoe UI"/>
      <w:sz w:val="18"/>
      <w:szCs w:val="18"/>
      <w:lang w:val="fr-FR" w:eastAsia="en-US"/>
    </w:rPr>
  </w:style>
  <w:style w:type="character" w:styleId="CommentReference">
    <w:name w:val="annotation reference"/>
    <w:uiPriority w:val="99"/>
    <w:semiHidden/>
    <w:unhideWhenUsed/>
    <w:rsid w:val="003C279F"/>
    <w:rPr>
      <w:sz w:val="16"/>
      <w:szCs w:val="16"/>
    </w:rPr>
  </w:style>
  <w:style w:type="paragraph" w:styleId="CommentSubject">
    <w:name w:val="annotation subject"/>
    <w:basedOn w:val="CommentText"/>
    <w:next w:val="CommentText"/>
    <w:link w:val="CommentSubjectChar"/>
    <w:uiPriority w:val="99"/>
    <w:semiHidden/>
    <w:unhideWhenUsed/>
    <w:rsid w:val="003C279F"/>
    <w:rPr>
      <w:b/>
      <w:bCs/>
    </w:rPr>
  </w:style>
  <w:style w:type="character" w:customStyle="1" w:styleId="CommentTextChar">
    <w:name w:val="Comment Text Char"/>
    <w:link w:val="CommentText"/>
    <w:semiHidden/>
    <w:rsid w:val="003C279F"/>
    <w:rPr>
      <w:lang w:val="fr-FR" w:eastAsia="en-US"/>
    </w:rPr>
  </w:style>
  <w:style w:type="character" w:customStyle="1" w:styleId="CommentSubjectChar">
    <w:name w:val="Comment Subject Char"/>
    <w:link w:val="CommentSubject"/>
    <w:uiPriority w:val="99"/>
    <w:semiHidden/>
    <w:rsid w:val="003C279F"/>
    <w:rPr>
      <w:b/>
      <w:bCs/>
      <w:lang w:val="fr-FR" w:eastAsia="en-US"/>
    </w:rPr>
  </w:style>
  <w:style w:type="character" w:customStyle="1" w:styleId="Heading3Char">
    <w:name w:val="Heading 3 Char"/>
    <w:link w:val="Heading3"/>
    <w:rsid w:val="00FD352A"/>
    <w:rPr>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cls.slac.stanford.edu/polic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4C1ED-C3FA-49E0-B9EE-E7555CEE7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900</Words>
  <Characters>5131</Characters>
  <Application>Microsoft Office Word</Application>
  <DocSecurity>0</DocSecurity>
  <PresentationFormat/>
  <Lines>42</Lines>
  <Paragraphs>12</Paragraphs>
  <Slides>0</Slides>
  <Notes>0</Notes>
  <HiddenSlides>0</HiddenSlides>
  <MMClips>0</MMClips>
  <ScaleCrop>false</ScaleCrop>
  <HeadingPairs>
    <vt:vector size="6" baseType="variant">
      <vt:variant>
        <vt:lpstr>Title</vt:lpstr>
      </vt:variant>
      <vt:variant>
        <vt:i4>1</vt:i4>
      </vt:variant>
      <vt:variant>
        <vt:lpstr>Headings</vt:lpstr>
      </vt:variant>
      <vt:variant>
        <vt:i4>8</vt:i4>
      </vt:variant>
      <vt:variant>
        <vt:lpstr>Tytuł</vt:lpstr>
      </vt:variant>
      <vt:variant>
        <vt:i4>1</vt:i4>
      </vt:variant>
    </vt:vector>
  </HeadingPairs>
  <TitlesOfParts>
    <vt:vector size="10" baseType="lpstr">
      <vt:lpstr>Abstracts</vt:lpstr>
      <vt:lpstr>The title should be written in bold Arial 14 and centered</vt:lpstr>
      <vt:lpstr>    Names of principal proposal participants should be in Times New Roman 11 and cen</vt:lpstr>
      <vt:lpstr>    H.B. Good1, R. Better2,3, A. Best3, etc. with proposal lead underlined</vt:lpstr>
      <vt:lpstr>        Affiliations should be formatted with Times New Roman 9 and centered as below:</vt:lpstr>
      <vt:lpstr>        1Department/Research Institute, University</vt:lpstr>
      <vt:lpstr>        2Department/Research Institute, University</vt:lpstr>
      <vt:lpstr>        3Department/Research Institute, University</vt:lpstr>
      <vt:lpstr>        E-mail: email@proposal lead</vt:lpstr>
      <vt:lpstr>Abstracts</vt:lpstr>
    </vt:vector>
  </TitlesOfParts>
  <Company>ESRF</Company>
  <LinksUpToDate>false</LinksUpToDate>
  <CharactersWithSpaces>6019</CharactersWithSpaces>
  <SharedDoc>false</SharedDoc>
  <HLinks>
    <vt:vector size="12" baseType="variant">
      <vt:variant>
        <vt:i4>1114150</vt:i4>
      </vt:variant>
      <vt:variant>
        <vt:i4>12</vt:i4>
      </vt:variant>
      <vt:variant>
        <vt:i4>0</vt:i4>
      </vt:variant>
      <vt:variant>
        <vt:i4>5</vt:i4>
      </vt:variant>
      <vt:variant>
        <vt:lpwstr>mailto:HAXPES2017@gmail.com</vt:lpwstr>
      </vt:variant>
      <vt:variant>
        <vt:lpwstr/>
      </vt:variant>
      <vt:variant>
        <vt:i4>6357003</vt:i4>
      </vt:variant>
      <vt:variant>
        <vt:i4>9</vt:i4>
      </vt:variant>
      <vt:variant>
        <vt:i4>0</vt:i4>
      </vt:variant>
      <vt:variant>
        <vt:i4>5</vt:i4>
      </vt:variant>
      <vt:variant>
        <vt:lpwstr>mailto:abstracts.haxpes2017@gmail.com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Abstracts</dc:title>
  <dc:creator>Schoenlein, Robert W</dc:creator>
  <cp:lastModifiedBy>Schoenlein, Robert W</cp:lastModifiedBy>
  <cp:revision>12</cp:revision>
  <cp:lastPrinted>2017-01-20T19:44:00Z</cp:lastPrinted>
  <dcterms:created xsi:type="dcterms:W3CDTF">2019-07-10T17:44:00Z</dcterms:created>
  <dcterms:modified xsi:type="dcterms:W3CDTF">2020-04-02T22:08:00Z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